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58d0" w14:textId="a155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 2017 года № 15681.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обеспечить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сентября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сентября 2017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сентября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16" августа 2017 года № 611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объектам образования"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7-1,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статьей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распространяются на объекты организаций образования,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(далее – дошкольные организации).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объектах проводятся лабораторно-инструментальные исследования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понятия:</w:t>
      </w:r>
    </w:p>
    <w:bookmarkEnd w:id="19"/>
    <w:bookmarkStart w:name="z6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bookmarkEnd w:id="20"/>
    <w:bookmarkStart w:name="z6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bookmarkEnd w:id="21"/>
    <w:bookmarkStart w:name="z6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22"/>
    <w:bookmarkStart w:name="z60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bookmarkEnd w:id="23"/>
    <w:bookmarkStart w:name="z6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bookmarkEnd w:id="24"/>
    <w:bookmarkStart w:name="z6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физкультура – сфера деятельности, направленная на укрепление здоровья и развитие физических способностей человека;</w:t>
      </w:r>
    </w:p>
    <w:bookmarkEnd w:id="25"/>
    <w:bookmarkStart w:name="z6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bookmarkEnd w:id="26"/>
    <w:bookmarkStart w:name="z6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27"/>
    <w:bookmarkStart w:name="z6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bookmarkEnd w:id="28"/>
    <w:bookmarkStart w:name="z6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bookmarkEnd w:id="29"/>
    <w:bookmarkStart w:name="z6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максимальная учебная нагрузка – общее количество часов инвариантной и вариативной части Типового учебного плана;</w:t>
      </w:r>
    </w:p>
    <w:bookmarkEnd w:id="30"/>
    <w:bookmarkStart w:name="z6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bookmarkEnd w:id="31"/>
    <w:bookmarkStart w:name="z6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32"/>
    <w:bookmarkStart w:name="z6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bookmarkEnd w:id="33"/>
    <w:bookmarkStart w:name="z6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bookmarkEnd w:id="34"/>
    <w:bookmarkStart w:name="z6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предшкольные (0) классы – классы для детей пяти, шести (семи) лет в общеобразовательных школах, в которых проводится одногодичная обязательная бесплатная предшкольная подготовка;</w:t>
      </w:r>
    </w:p>
    <w:bookmarkEnd w:id="35"/>
    <w:bookmarkStart w:name="z6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bookmarkEnd w:id="36"/>
    <w:bookmarkStart w:name="z6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учебно-методический комплекс (УМК)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bookmarkEnd w:id="37"/>
    <w:bookmarkStart w:name="z6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bookmarkEnd w:id="38"/>
    <w:bookmarkStart w:name="z6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учебный час – продолжительность урока (занятий) или лекции от начала до перемены (перерыва);</w:t>
      </w:r>
    </w:p>
    <w:bookmarkEnd w:id="39"/>
    <w:bookmarkStart w:name="z6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bookmarkEnd w:id="40"/>
    <w:bookmarkStart w:name="z6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bookmarkEnd w:id="41"/>
    <w:bookmarkStart w:name="z6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bookmarkEnd w:id="42"/>
    <w:bookmarkStart w:name="z6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санитарно–дворовые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43"/>
    <w:bookmarkStart w:name="z6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44"/>
    <w:bookmarkStart w:name="z6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септик – сооружение для очистки небольших количеств бытовых сточных вод;</w:t>
      </w:r>
    </w:p>
    <w:bookmarkEnd w:id="45"/>
    <w:bookmarkStart w:name="z63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bookmarkEnd w:id="46"/>
    <w:bookmarkStart w:name="z6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наполняемость классов – нормируемое количество обучающихся в классе;</w:t>
      </w:r>
    </w:p>
    <w:bookmarkEnd w:id="47"/>
    <w:bookmarkStart w:name="z6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рациональное питание – сбалансированное питание, с учетом физиологических и возрастных норм питания;</w:t>
      </w:r>
    </w:p>
    <w:bookmarkEnd w:id="48"/>
    <w:bookmarkStart w:name="z6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маломобильные группы населения – инвалиды, с нарушениями и заболеваниями опорно-двигательного аппарата, передвигающиеся на креслах-колясках и (или) с помощью других вспомогательных средств, а также слабовидящие и (или) лишенные зрения граждане, передвигающиеся с помощью сопровождающих;</w:t>
      </w:r>
    </w:p>
    <w:bookmarkEnd w:id="49"/>
    <w:bookmarkStart w:name="z6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28.09.2018 </w:t>
      </w:r>
      <w:r>
        <w:rPr>
          <w:rFonts w:ascii="Times New Roman"/>
          <w:b w:val="false"/>
          <w:i w:val="false"/>
          <w:color w:val="000000"/>
          <w:sz w:val="28"/>
        </w:rPr>
        <w:t>№ ҚР ДСМ-20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объектов образования не допускается размещение объектов, функционально с ними не связанных.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2,5 м2 на 1 обучающегося - для 12–15 мест;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2,2 м2 на 1 обучающегося - для 16 - 25 мест;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1,8 м2 на 1 обучающегося - для 26 -49 мест;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1,5 м2 на 1 обучающегося - для 50 - 75 мест;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1,3 м2 на 1 обучающегося - для 76 - 100 мест;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1,2 м2 на 1 обучающегося - для 100 - 150 мест;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1,1 м2 на 1 обучающегося - для 150 - 350 мест;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1,0 м2 на 1 обучающегося - для 350 и более мест.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Аудитории, учебные кабинеты, лаборатории должны размещаться на надземных этажах.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Поверхность пола во всех помещениях должна быть ровной, без щелей, изъянов и механических повреждений.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 спортивного зала деревянный или имеет специальное покрытие, поверхность пола ровная, без щелей и изъянов.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 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Объекты эксплуатируются в отдельно стоящем здании или нескольких отдельных зданиях.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помещения должны эксплуатироваться в соответствии с функциональным назначением.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Не допускается эксплуатация объектов, размещенных в аварийных зданиях и помещениях.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утверждаемые государственным органом в сфере санитарно-эпидемиологического благополучия населения согласно пункту 6 </w:t>
      </w:r>
      <w:r>
        <w:rPr>
          <w:rFonts w:ascii="Times New Roman"/>
          <w:b w:val="false"/>
          <w:i w:val="false"/>
          <w:color w:val="000000"/>
          <w:sz w:val="28"/>
        </w:rPr>
        <w:t>статьи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документы нормирования).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реконструкции объектов соблюдаются требования пунктов с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85"/>
    <w:bookmarkStart w:name="z9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 объектах предусматриваются и должны быть в исправном состоянии централизованное хозяйственно–питьевое, горячее водоснабжение, водоотведение.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Объекты обеспечиваются безопасной и качественной питьевой водой в соответствии с установленными требованиями документов нормирования. 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 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 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горячей воды из системы водяного отопления для технологических и хозяйственно-бытовых целей.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 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сточных вод в открытые водоемы и на прилегающую территорию, а также устройство поглощающих колодцев не допускается.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неканализованной местности допускается устройство СДУ (1 на 75 человек) и установка наливных умывальников (1 на 30 человек). 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 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отопительный период температура воздуха определяется в соответствии с документами нормирования.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 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Территория объекта имеет наружное искусственное освещение, в том числе в санитарно–дворовых установках. 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Световые проемы в учебных помещениях, игровых и спальнях оборудуют регулируемыми солнцезащитными устройствами. 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Остекление окон выполняется из цельного стеклополотна. 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Показатели искусственной освещенности объектов образования определяются в соответствии с документами нормирования. 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      Суммарный уровень освещенности от общего и местного освещения в зависимости от вида зрительной патологии составляет: 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высокой степенью осложненной близорукости и дальнозоркостью высокой степени - 1000 люкс (далее – лк); 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поражением сетчатки и зрительного нерва (без светобоязни) - 1000 – 1500 лк;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страдающих светобоязнью – не более 500 лк; 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уровень искусственной освещенности от системы общего освещения не должен превышать 400 лк; 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каждое рабочее место оборудуют светильниками местного освещения не менее 400 лк. 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Светильники имеют жесткое крепление к поверхности стола и гибкий кронштейн, позволяющий менять угол наклона и высоту источника света. 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эксплуатации систем вентиляции и кондиционирования воздуха соблюдаются требования документов нормирования.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 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 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 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bookmarkEnd w:id="128"/>
    <w:bookmarkStart w:name="z13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Ежегодно на объекте проводится текущий ремонт.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 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отделки помещений используются строительные материалы, имеющие документы, подтверждающие их качество и безопасность.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Допускается применение подвесных потолков различных конструкций в вестибюлях, холлах, рекреациях, актовых и конференц-залах, 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помещениях.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Потолки и стены всех помещений имеет гладкую поверхность, без щелей, трещин, деформаций, без признаков поражений грибком. 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помещениях с обычным режимом эксплуатации стены, пол, оборудование имеет гладкую, матовую поверхность, допускающую уборку влажным способом. 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 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окна, форточки, фрамуги, открываемые для проветривания, устанавливаются москитные сетки.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Для проведения уборки используются моющие, дезинфицирующие средства разрешенные к применению, согласно документам нормирования. 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Уборочный инвентарь для санитарных узлов всех организаций имеет сигнальную маркировку. 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</w:p>
    <w:bookmarkEnd w:id="149"/>
    <w:bookmarkStart w:name="z15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условиям обучения и производственной практике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Наполняемость групп (классов) общеобразовательных и специальных образовательных организаций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учащихся первых классов в течение года должны быть дополнительные недельные каникулы.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Недельная учебная нагрузка в общеобразовательных организациях не должна превышать указанных норм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уроков в расписании согласовывается с родительским комитетом.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bookmarkEnd w:id="157"/>
    <w:bookmarkStart w:name="z4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ежедневного учебного комплекта не должен превышать:</w:t>
      </w:r>
    </w:p>
    <w:bookmarkEnd w:id="158"/>
    <w:bookmarkStart w:name="z4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1-3 классов – 1,5-2,0 килограмм (далее – кг);</w:t>
      </w:r>
    </w:p>
    <w:bookmarkEnd w:id="159"/>
    <w:bookmarkStart w:name="z4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4- 5 классов – 2,0-2,5 кг;</w:t>
      </w:r>
    </w:p>
    <w:bookmarkEnd w:id="160"/>
    <w:bookmarkStart w:name="z4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6 -7 классов – 3,0-3,5 кг;</w:t>
      </w:r>
    </w:p>
    <w:bookmarkEnd w:id="161"/>
    <w:bookmarkStart w:name="z4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8 - 11(12) классов – 4,0-4,5 кг.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в редакции приказа Министра здравоохранения РК от 28.09.2018 </w:t>
      </w:r>
      <w:r>
        <w:rPr>
          <w:rFonts w:ascii="Times New Roman"/>
          <w:b w:val="false"/>
          <w:i w:val="false"/>
          <w:color w:val="000000"/>
          <w:sz w:val="28"/>
        </w:rPr>
        <w:t>№ ҚР ДСМ-20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 </w:t>
      </w:r>
    </w:p>
    <w:bookmarkEnd w:id="163"/>
    <w:bookmarkStart w:name="z1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Перемены проводят при максимальном использовании свежего воздуха, в подвижных играх. </w:t>
      </w:r>
    </w:p>
    <w:bookmarkEnd w:id="164"/>
    <w:bookmarkStart w:name="z1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сменами предусматривают перерыв продолжительностью не менее 40 минут для проведения влажной уборки и проветривания.</w:t>
      </w:r>
    </w:p>
    <w:bookmarkEnd w:id="165"/>
    <w:bookmarkStart w:name="z1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 </w:t>
      </w:r>
    </w:p>
    <w:bookmarkEnd w:id="166"/>
    <w:bookmarkStart w:name="z1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bookmarkEnd w:id="167"/>
    <w:bookmarkStart w:name="z1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Во время летних каникул допускается организация пришкольных лагерей (площадок), осуществляющих физкультурно–оздоровительную, учебно–воспитательную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 </w:t>
      </w:r>
    </w:p>
    <w:bookmarkEnd w:id="168"/>
    <w:bookmarkStart w:name="z1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bookmarkEnd w:id="169"/>
    <w:bookmarkStart w:name="z1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bookmarkEnd w:id="170"/>
    <w:bookmarkStart w:name="z1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Подбор учебной мебели проводят в соответствии с ростом обучающихся. Размеры учебной мебели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71"/>
    <w:bookmarkStart w:name="z1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На объектах учебные кабинеты, лаборатории оборудуют рабочими столами, стульями со спинками. </w:t>
      </w:r>
    </w:p>
    <w:bookmarkEnd w:id="172"/>
    <w:bookmarkStart w:name="z1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Рассаживают обучающихся и воспитанников: </w:t>
      </w:r>
    </w:p>
    <w:bookmarkEnd w:id="173"/>
    <w:bookmarkStart w:name="z1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нарушением слуха, зрения – за передними столами рядов от доски; </w:t>
      </w:r>
    </w:p>
    <w:bookmarkEnd w:id="174"/>
    <w:bookmarkStart w:name="z1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часто болеющие простудными заболеваниями дальше от наружной стены. </w:t>
      </w:r>
    </w:p>
    <w:bookmarkEnd w:id="175"/>
    <w:bookmarkStart w:name="z1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 </w:t>
      </w:r>
    </w:p>
    <w:bookmarkEnd w:id="176"/>
    <w:bookmarkStart w:name="z1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 </w:t>
      </w:r>
    </w:p>
    <w:bookmarkEnd w:id="177"/>
    <w:bookmarkStart w:name="z1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кабинете химии оборудуется вытяжной шкаф. </w:t>
      </w:r>
    </w:p>
    <w:bookmarkEnd w:id="178"/>
    <w:bookmarkStart w:name="z1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bookmarkEnd w:id="179"/>
    <w:bookmarkStart w:name="z17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bookmarkEnd w:id="180"/>
    <w:bookmarkStart w:name="z18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Мастерские оснащают малошумным оборудованием, уровни шума и вибрации соответствуют требованиям документов нормирования. </w:t>
      </w:r>
    </w:p>
    <w:bookmarkEnd w:id="181"/>
    <w:bookmarkStart w:name="z18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Раздевальные при спортивных залах оборудуются шкафчиками или вешалками для одежды и скамейками. </w:t>
      </w:r>
    </w:p>
    <w:bookmarkEnd w:id="182"/>
    <w:bookmarkStart w:name="z18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Спортивные маты и снаряды, имеют целостные покрытия (обшивки), допускающие обработку влажным способом и дезинфекцию. </w:t>
      </w:r>
    </w:p>
    <w:bookmarkEnd w:id="183"/>
    <w:bookmarkStart w:name="z1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 </w:t>
      </w:r>
    </w:p>
    <w:bookmarkEnd w:id="184"/>
    <w:bookmarkStart w:name="z1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Беговая дорожка должна быть с твердым, хорошо дренирующим покрытием, с плотным, непылящим, стойким к атмосферным осадкам верхним </w:t>
      </w:r>
    </w:p>
    <w:bookmarkEnd w:id="185"/>
    <w:bookmarkStart w:name="z18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слоем.</w:t>
      </w:r>
    </w:p>
    <w:bookmarkEnd w:id="186"/>
    <w:bookmarkStart w:name="z18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отсутствии централизованной системы водоснабжения допускается установка наливных умывальников.</w:t>
      </w:r>
    </w:p>
    <w:bookmarkEnd w:id="187"/>
    <w:bookmarkStart w:name="z18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устанавливают детские унитазы. </w:t>
      </w:r>
    </w:p>
    <w:bookmarkEnd w:id="188"/>
    <w:bookmarkStart w:name="z18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санитарных приборах учебных и жилых корпусов объектов предусматриваются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9"/>
    <w:bookmarkStart w:name="z18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190"/>
    <w:bookmarkStart w:name="z19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 </w:t>
      </w:r>
    </w:p>
    <w:bookmarkEnd w:id="191"/>
    <w:bookmarkStart w:name="z19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условиям проживания на объектах</w:t>
      </w:r>
    </w:p>
    <w:bookmarkEnd w:id="192"/>
    <w:bookmarkStart w:name="z19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bookmarkEnd w:id="193"/>
    <w:bookmarkStart w:name="z19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 </w:t>
      </w:r>
    </w:p>
    <w:bookmarkEnd w:id="194"/>
    <w:bookmarkStart w:name="z19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общежитиях для обучающихся ТиПО, ПО и ВУЗ площадь на 1 человека предусматривается не менее 6 м2 .</w:t>
      </w:r>
    </w:p>
    <w:bookmarkEnd w:id="195"/>
    <w:bookmarkStart w:name="z19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Помещения оборудуются мебелью согласно их функционального назначения. </w:t>
      </w:r>
    </w:p>
    <w:bookmarkEnd w:id="196"/>
    <w:bookmarkStart w:name="z19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хранения запасов белья, новой и старой одежды и обуви, жесткого инвентаря предусматриваются складские помещения.</w:t>
      </w:r>
    </w:p>
    <w:bookmarkEnd w:id="197"/>
    <w:bookmarkStart w:name="z19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 </w:t>
      </w:r>
    </w:p>
    <w:bookmarkEnd w:id="198"/>
    <w:bookmarkStart w:name="z19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bookmarkEnd w:id="199"/>
    <w:bookmarkStart w:name="z1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bookmarkEnd w:id="200"/>
    <w:bookmarkStart w:name="z2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Стирка белья осуществляется в прачечной объекта, исключаются </w:t>
      </w:r>
    </w:p>
    <w:bookmarkEnd w:id="201"/>
    <w:bookmarkStart w:name="z20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встречные потоки чистого и грязного белья. При отсутствии прачечной стирка белья проводится централизованно в других прачечных. </w:t>
      </w:r>
    </w:p>
    <w:bookmarkEnd w:id="202"/>
    <w:bookmarkStart w:name="z20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Белье заболевших инфекционным заболеванием перед стиркой подвергается дезинфекции в маркированных ваннах. </w:t>
      </w:r>
    </w:p>
    <w:bookmarkEnd w:id="203"/>
    <w:bookmarkStart w:name="z2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bookmarkEnd w:id="204"/>
    <w:bookmarkStart w:name="z20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условиям питания на объектах </w:t>
      </w:r>
    </w:p>
    <w:bookmarkEnd w:id="205"/>
    <w:bookmarkStart w:name="z20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bookmarkEnd w:id="206"/>
    <w:bookmarkStart w:name="z20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Интервалы между приемами пищи не должны превышать 3,5 – 4 часов. </w:t>
      </w:r>
    </w:p>
    <w:bookmarkEnd w:id="207"/>
    <w:bookmarkStart w:name="z20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Нормы питания обучающихся и воспитанников на объектах воспитания и образования (в массе "брутто")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208"/>
    <w:bookmarkStart w:name="z20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bookmarkEnd w:id="209"/>
    <w:bookmarkStart w:name="z20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</w:t>
      </w:r>
    </w:p>
    <w:bookmarkEnd w:id="210"/>
    <w:bookmarkStart w:name="z21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Рекомендуемая масса порции блюд в граммах в зависимости от возраста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211"/>
    <w:bookmarkStart w:name="z21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Допускается замена пищевой продукции,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2"/>
    <w:bookmarkStart w:name="z21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bookmarkEnd w:id="213"/>
    <w:bookmarkStart w:name="z21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Ежедневно в рацион питания включают мясо, молоко, сливочное и </w:t>
      </w:r>
    </w:p>
    <w:bookmarkEnd w:id="214"/>
    <w:bookmarkStart w:name="z21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bookmarkEnd w:id="215"/>
    <w:bookmarkStart w:name="z21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 </w:t>
      </w:r>
    </w:p>
    <w:bookmarkEnd w:id="216"/>
    <w:bookmarkStart w:name="z21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 </w:t>
      </w:r>
    </w:p>
    <w:bookmarkEnd w:id="217"/>
    <w:bookmarkStart w:name="z21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полдник в меню включают напиток (молоко, кисломолочные продукты, кисели, соки) с булочными или кондитерскими изделиями без крема. </w:t>
      </w:r>
    </w:p>
    <w:bookmarkEnd w:id="218"/>
    <w:bookmarkStart w:name="z21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Ужин состоит из овощного (творожного) блюда или каши, основного второго блюда (мясо, рыба или птица с гарниром), напитка (чай, сок, кисель). </w:t>
      </w:r>
    </w:p>
    <w:bookmarkEnd w:id="219"/>
    <w:bookmarkStart w:name="z21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в качестве второго ужина включают фрукты или кисломолочные продукты и булочные или кондитерские изделия без крема.</w:t>
      </w:r>
    </w:p>
    <w:bookmarkEnd w:id="220"/>
    <w:bookmarkStart w:name="z22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bookmarkEnd w:id="221"/>
    <w:bookmarkStart w:name="z22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удостоверяющие качество и безопасность пищевой продукции, хранятся в организации общественного питания. </w:t>
      </w:r>
    </w:p>
    <w:bookmarkStart w:name="z22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 </w:t>
      </w:r>
    </w:p>
    <w:bookmarkEnd w:id="223"/>
    <w:bookmarkStart w:name="z22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 </w:t>
      </w:r>
    </w:p>
    <w:bookmarkEnd w:id="224"/>
    <w:bookmarkStart w:name="z22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bookmarkEnd w:id="225"/>
    <w:bookmarkStart w:name="z22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Витаминизацию витамином "С" проводят в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26"/>
    <w:bookmarkStart w:name="z22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Сроки годности и условия хранения пищевой продукции, соответствуют срокам годности, установленным производителем (изготовителем). </w:t>
      </w:r>
    </w:p>
    <w:bookmarkEnd w:id="227"/>
    <w:bookmarkStart w:name="z22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 </w:t>
      </w:r>
    </w:p>
    <w:bookmarkEnd w:id="228"/>
    <w:bookmarkStart w:name="z22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организациях общественного питания объектов воспитания и образования не допускается:</w:t>
      </w:r>
    </w:p>
    <w:bookmarkEnd w:id="229"/>
    <w:bookmarkStart w:name="z23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и реализация:</w:t>
      </w:r>
    </w:p>
    <w:bookmarkEnd w:id="230"/>
    <w:bookmarkStart w:name="z23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простокваши, творога, кефира;</w:t>
      </w:r>
    </w:p>
    <w:bookmarkEnd w:id="231"/>
    <w:bookmarkStart w:name="z23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фаршированных блинчиков;</w:t>
      </w:r>
    </w:p>
    <w:bookmarkEnd w:id="232"/>
    <w:bookmarkStart w:name="z23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макарон по–флотски;</w:t>
      </w:r>
    </w:p>
    <w:bookmarkEnd w:id="233"/>
    <w:bookmarkStart w:name="z23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зельцев, форшмаков, студней, паштетов;</w:t>
      </w:r>
    </w:p>
    <w:bookmarkEnd w:id="234"/>
    <w:bookmarkStart w:name="z23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с кремом;</w:t>
      </w:r>
    </w:p>
    <w:bookmarkEnd w:id="235"/>
    <w:bookmarkStart w:name="z23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и сладостей (шоколад, конфеты, печенье) в потребительских упаковках;</w:t>
      </w:r>
    </w:p>
    <w:bookmarkEnd w:id="236"/>
    <w:bookmarkStart w:name="z23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морсов, квасов;</w:t>
      </w:r>
    </w:p>
    <w:bookmarkEnd w:id="237"/>
    <w:bookmarkStart w:name="z23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жареных во фритюре изделий;</w:t>
      </w:r>
    </w:p>
    <w:bookmarkEnd w:id="238"/>
    <w:bookmarkStart w:name="z23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всмятку, яичницы – глазуньи;</w:t>
      </w:r>
    </w:p>
    <w:bookmarkEnd w:id="239"/>
    <w:bookmarkStart w:name="z24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сложных (более четырех компонентов) салатов; салатов, заправленных сметаной и майонезом;</w:t>
      </w:r>
    </w:p>
    <w:bookmarkEnd w:id="240"/>
    <w:bookmarkStart w:name="z24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окрошки;</w:t>
      </w:r>
    </w:p>
    <w:bookmarkEnd w:id="241"/>
    <w:bookmarkStart w:name="z24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грибов;</w:t>
      </w:r>
    </w:p>
    <w:bookmarkEnd w:id="242"/>
    <w:bookmarkStart w:name="z24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пищевой продукции непромышленного (домашнего) приготовления;</w:t>
      </w:r>
    </w:p>
    <w:bookmarkEnd w:id="243"/>
    <w:bookmarkStart w:name="z24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первых и вторых блюд на основе сухих пищевых концентратов быстрого</w:t>
      </w:r>
    </w:p>
    <w:bookmarkEnd w:id="244"/>
    <w:bookmarkStart w:name="z24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приготовления;</w:t>
      </w:r>
    </w:p>
    <w:bookmarkEnd w:id="245"/>
    <w:bookmarkStart w:name="z24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bookmarkEnd w:id="246"/>
    <w:bookmarkStart w:name="z24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фаст-фудов: гамбургеров, хот–догов, чипсов, сухариков, кириешек;</w:t>
      </w:r>
    </w:p>
    <w:bookmarkEnd w:id="247"/>
    <w:bookmarkStart w:name="z24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острых соусов, кетчупов, жгучих специй (перец, хрен, горчица);</w:t>
      </w:r>
    </w:p>
    <w:bookmarkEnd w:id="248"/>
    <w:bookmarkStart w:name="z24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использование:</w:t>
      </w:r>
    </w:p>
    <w:bookmarkEnd w:id="249"/>
    <w:bookmarkStart w:name="z25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непастеризованного молока, творога и сметаны без термической обработки; </w:t>
      </w:r>
    </w:p>
    <w:bookmarkEnd w:id="250"/>
    <w:bookmarkStart w:name="z25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и мяса водоплавающих птиц;</w:t>
      </w:r>
    </w:p>
    <w:bookmarkEnd w:id="251"/>
    <w:bookmarkStart w:name="z25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молока и молочных продуктов из хозяйств, неблагополучных по заболеваемости сельскохозяйственных животных;</w:t>
      </w:r>
    </w:p>
    <w:bookmarkEnd w:id="252"/>
    <w:bookmarkStart w:name="z25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субпродуктов продуктивных животных и птицы, за исключением языка, сердца;</w:t>
      </w:r>
    </w:p>
    <w:bookmarkEnd w:id="253"/>
    <w:bookmarkStart w:name="z25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мяса продуктивных животных и мяса птицы механической обвалки;</w:t>
      </w:r>
    </w:p>
    <w:bookmarkEnd w:id="254"/>
    <w:bookmarkStart w:name="z25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коллагенсодержащего сырья из мяса птицы;</w:t>
      </w:r>
    </w:p>
    <w:bookmarkEnd w:id="255"/>
    <w:bookmarkStart w:name="z25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убоя продуктивных животных и птицы, подвергнутых повторному замораживанию;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генетически модифицированного сырья и (или) сырья, содержащего генетически модифицированные источники;</w:t>
      </w:r>
    </w:p>
    <w:bookmarkStart w:name="z25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bookmarkEnd w:id="257"/>
    <w:bookmarkStart w:name="z25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На объектах образования, за исключением ВУЗ не допускается установка автоматов, реализующих пищевые продукты.</w:t>
      </w:r>
    </w:p>
    <w:bookmarkEnd w:id="258"/>
    <w:bookmarkStart w:name="z26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Реализация кислородных коктейлей в качестве массовой оздоровительной процедуры не допускается.</w:t>
      </w:r>
    </w:p>
    <w:bookmarkEnd w:id="259"/>
    <w:bookmarkStart w:name="z26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60"/>
    <w:bookmarkStart w:name="z26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bookmarkEnd w:id="261"/>
    <w:bookmarkStart w:name="z2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 </w:t>
      </w:r>
    </w:p>
    <w:bookmarkEnd w:id="262"/>
    <w:bookmarkStart w:name="z26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bookmarkEnd w:id="263"/>
    <w:bookmarkStart w:name="z26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На объекте организуется и проводится производственный контроль в соответствии требованиями документов нормирования.</w:t>
      </w:r>
    </w:p>
    <w:bookmarkEnd w:id="264"/>
    <w:bookmarkStart w:name="z26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На объекте создаются условия для соблюдения персоналом условия труда и правил личной гигиены.</w:t>
      </w:r>
    </w:p>
    <w:bookmarkEnd w:id="265"/>
    <w:bookmarkStart w:name="z26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bookmarkEnd w:id="266"/>
    <w:bookmarkStart w:name="z26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67"/>
    <w:bookmarkStart w:name="z26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 </w:t>
      </w:r>
    </w:p>
    <w:bookmarkEnd w:id="268"/>
    <w:bookmarkStart w:name="z27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работникам входить без специальной одежды в производственные помещения и ношение иной одежды поверх нее. </w:t>
      </w:r>
    </w:p>
    <w:bookmarkEnd w:id="269"/>
    <w:bookmarkStart w:name="z27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одежда хранится отдельно от личных вещей.</w:t>
      </w:r>
    </w:p>
    <w:bookmarkEnd w:id="270"/>
    <w:bookmarkStart w:name="z27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Во избежание попадания посторонних предметов в сырье и готовую продукцию не допускается вносить и хранить в производственных помещениях </w:t>
      </w:r>
    </w:p>
    <w:bookmarkEnd w:id="271"/>
    <w:bookmarkStart w:name="z27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 </w:t>
      </w:r>
    </w:p>
    <w:bookmarkEnd w:id="272"/>
    <w:bookmarkStart w:name="z27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Для мытья рук устанавливают умывальные раковины с подводкой к ним горячей и холодной воды, средствами для мытья и сушки рук. </w:t>
      </w:r>
    </w:p>
    <w:bookmarkEnd w:id="273"/>
    <w:bookmarkStart w:name="z27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Употребление пищи разрешается строго в отведенных местах.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130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медицинскому обеспечению на объектах</w:t>
      </w:r>
    </w:p>
    <w:bookmarkEnd w:id="275"/>
    <w:bookmarkStart w:name="z27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На объектах образования обеспечивается медицинское обслуживание. </w:t>
      </w:r>
    </w:p>
    <w:bookmarkEnd w:id="276"/>
    <w:bookmarkStart w:name="z27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медицинского работника медицинское обслуживание осуществляет организация первичной медико-санитарной помощи. </w:t>
      </w:r>
    </w:p>
    <w:bookmarkEnd w:id="277"/>
    <w:bookmarkStart w:name="z27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 </w:t>
      </w:r>
    </w:p>
    <w:bookmarkEnd w:id="278"/>
    <w:bookmarkStart w:name="z28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На объектах образования минимальный набор помещений медицинского пункта включает кабинет медицинского работника и процедурный кабинет. </w:t>
      </w:r>
    </w:p>
    <w:bookmarkEnd w:id="279"/>
    <w:bookmarkStart w:name="z28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с организацией мест проживания, общежитий предусматривается медицинский пункт с изолятором на первом этаже.</w:t>
      </w:r>
    </w:p>
    <w:bookmarkEnd w:id="280"/>
    <w:bookmarkStart w:name="z28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 </w:t>
      </w:r>
    </w:p>
    <w:bookmarkEnd w:id="281"/>
    <w:bookmarkStart w:name="z28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 </w:t>
      </w:r>
    </w:p>
    <w:bookmarkEnd w:id="282"/>
    <w:bookmarkStart w:name="z28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 </w:t>
      </w:r>
    </w:p>
    <w:bookmarkEnd w:id="283"/>
    <w:bookmarkStart w:name="z28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 </w:t>
      </w:r>
    </w:p>
    <w:bookmarkEnd w:id="284"/>
    <w:bookmarkStart w:name="z28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Минимальный перечень медицинского оборудования и инструментария для оснащения медицинского пункта установлены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285"/>
    <w:bookmarkStart w:name="z28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bookmarkEnd w:id="286"/>
    <w:bookmarkStart w:name="z28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 </w:t>
      </w:r>
    </w:p>
    <w:bookmarkEnd w:id="287"/>
    <w:bookmarkStart w:name="z28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Лечебно–профилактические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 </w:t>
      </w:r>
    </w:p>
    <w:bookmarkEnd w:id="288"/>
    <w:bookmarkStart w:name="z29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bookmarkEnd w:id="289"/>
    <w:bookmarkStart w:name="z29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Сотрудники объектов образования и персонал пищеблока имеют личные медицинские книжки с отметкой о допуске к работе.</w:t>
      </w:r>
    </w:p>
    <w:bookmarkEnd w:id="290"/>
    <w:bookmarkStart w:name="z29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291"/>
    <w:bookmarkStart w:name="z29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 </w:t>
      </w:r>
    </w:p>
    <w:bookmarkEnd w:id="292"/>
    <w:bookmarkStart w:name="z29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Медицинские работники и администрация объектов: </w:t>
      </w:r>
    </w:p>
    <w:bookmarkEnd w:id="293"/>
    <w:bookmarkStart w:name="z29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 </w:t>
      </w:r>
    </w:p>
    <w:bookmarkEnd w:id="294"/>
    <w:bookmarkStart w:name="z29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bookmarkEnd w:id="295"/>
    <w:bookmarkStart w:name="z29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96"/>
    <w:bookmarkStart w:name="z29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bookmarkEnd w:id="297"/>
    <w:bookmarkStart w:name="z29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Оказание медицинской помощи в организациях образования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обучающимся и воспитанникам организаций образования, утвержденных приказом Министра здравоохранения Республики Казахстан от 7 апреля 2017 года № 141 (зарегистрированный в Реестре государственной регистрации нормативных правовых актов за № 112351).</w:t>
      </w:r>
    </w:p>
    <w:bookmarkEnd w:id="298"/>
    <w:bookmarkStart w:name="z30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bookmarkEnd w:id="299"/>
    <w:bookmarkStart w:name="z30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На объектах образования ведется медицинская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03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</w:t>
      </w:r>
    </w:p>
    <w:bookmarkEnd w:id="301"/>
    <w:bookmarkStart w:name="z30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3672"/>
        <w:gridCol w:w="16"/>
        <w:gridCol w:w="3503"/>
        <w:gridCol w:w="3919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03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исследования, количество (единиц)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>
        <w:trPr>
          <w:trHeight w:val="30" w:hRule="atLeast"/>
        </w:trPr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0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пищеблоки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пробы пищевых продуктов (сырье) на микробиологические исследования 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отдыха и сна, компьютерные классы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 в период отопительного сезона)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кабинет химии, спортивные залы, мастерские, пищеблоки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компьютерные и мультимедийные классы, кабинеты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поля 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печным или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автономным, неэлектрическим отоплением, медицинские кабинеты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  <w:bookmarkEnd w:id="3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почвы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порядке текущего надзора в период с мая по сентябрь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31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групп (классов) общеобразовательных и специальных образовательных организаций</w:t>
      </w:r>
    </w:p>
    <w:bookmarkEnd w:id="319"/>
    <w:bookmarkStart w:name="z332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классов общеобразовательных организаций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 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860"/>
        <w:gridCol w:w="5183"/>
        <w:gridCol w:w="4078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(классы)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23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(классы) предшкольной подготовки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 (шести) до шести (семи) лет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24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общеобразовательных организаций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(7)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(1-11 (12) классы)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25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Классы в малокомплектных школах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(1-11(12) классы)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5-10 до 25</w:t>
            </w:r>
          </w:p>
        </w:tc>
      </w:tr>
    </w:tbl>
    <w:bookmarkStart w:name="z339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классов, воспитательных групп, групп продленного дня</w:t>
      </w:r>
    </w:p>
    <w:bookmarkEnd w:id="326"/>
    <w:bookmarkStart w:name="z34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специальных образовательных организациях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5"/>
        <w:gridCol w:w="6275"/>
      </w:tblGrid>
      <w:tr>
        <w:trPr>
          <w:trHeight w:val="30" w:hRule="atLeast"/>
        </w:trPr>
        <w:tc>
          <w:tcPr>
            <w:tcW w:w="6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образовательные организации для детей</w:t>
            </w:r>
          </w:p>
          <w:bookmarkEnd w:id="329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классе (группе)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возраст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0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речи:</w:t>
            </w:r>
          </w:p>
          <w:bookmarkEnd w:id="331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тяжелыми нарушениями речи</w:t>
            </w:r>
          </w:p>
          <w:bookmarkEnd w:id="332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фонетико-фонематическим недоразвитием произношения отдельных звуков</w:t>
            </w:r>
          </w:p>
          <w:bookmarkEnd w:id="333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слуха:</w:t>
            </w:r>
          </w:p>
          <w:bookmarkEnd w:id="334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неслышащих </w:t>
            </w:r>
          </w:p>
          <w:bookmarkEnd w:id="335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слабослышащих и позднооглохших</w:t>
            </w:r>
          </w:p>
          <w:bookmarkEnd w:id="336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зрения:</w:t>
            </w:r>
          </w:p>
          <w:bookmarkEnd w:id="337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незрячих, поздноослепших:</w:t>
            </w:r>
          </w:p>
          <w:bookmarkEnd w:id="338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 видящих </w:t>
            </w:r>
          </w:p>
          <w:bookmarkEnd w:id="339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амблиопией и косоглазием</w:t>
            </w:r>
          </w:p>
          <w:bookmarkEnd w:id="340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легкой умственной отсталостью </w:t>
            </w:r>
          </w:p>
          <w:bookmarkEnd w:id="341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умеренной умственной отсталостью</w:t>
            </w:r>
          </w:p>
          <w:bookmarkEnd w:id="342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тяжелой умственной отсталостью</w:t>
            </w:r>
          </w:p>
          <w:bookmarkEnd w:id="343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задержкой психического развития</w:t>
            </w:r>
          </w:p>
          <w:bookmarkEnd w:id="344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опорно-двигательного аппарата</w:t>
            </w:r>
          </w:p>
          <w:bookmarkEnd w:id="345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сложными дефектами</w:t>
            </w:r>
          </w:p>
          <w:bookmarkEnd w:id="346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расстройствами эмоционально-волевой сферы</w:t>
            </w:r>
          </w:p>
          <w:bookmarkEnd w:id="347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</w:tr>
    </w:tbl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Численность групп детей с физическими недостатками и умственной отсталостью (спецгруппы) может составлять 4-6.</w:t>
      </w:r>
    </w:p>
    <w:bookmarkEnd w:id="3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65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Недельная учебная нагрузка в общеобразовательных организациях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119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9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52"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в часах, в неделю</w:t>
            </w:r>
          </w:p>
          <w:bookmarkEnd w:id="3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  <w:bookmarkEnd w:id="35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Занятия, факультативы, курсы по выбору (в старших классах профилирующие предметы, прикладные курсы)</w:t>
            </w:r>
          </w:p>
          <w:bookmarkEnd w:id="35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активно-двигательного характера</w:t>
            </w:r>
          </w:p>
          <w:bookmarkEnd w:id="35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  <w:bookmarkEnd w:id="35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7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ранжирования предметов по трудности</w:t>
      </w:r>
    </w:p>
    <w:bookmarkEnd w:id="359"/>
    <w:bookmarkStart w:name="z37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8596"/>
        <w:gridCol w:w="1853"/>
      </w:tblGrid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1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2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3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4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язык, изучение предметов на иностранном языке.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5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 химия, информатика, биология.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6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История, Человек. Общество. Право.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7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язык, литература (для школ с казахским языком обучения).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язык, литература (для школ с неказахским языком обучения).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8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Естествознание, география, самопознание, НВП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9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0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Труд, технология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1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2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3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91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учебной мебели</w:t>
      </w:r>
    </w:p>
    <w:bookmarkEnd w:id="374"/>
    <w:bookmarkStart w:name="z39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5647"/>
        <w:gridCol w:w="2778"/>
        <w:gridCol w:w="198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мебели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(в миллиметрах) учащихся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над полом крышки края стола, обращенного к обучающему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 переднего края сидения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– 1150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– 1300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– 1450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1450– 1600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–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02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и жилых корпусов объектов</w:t>
      </w:r>
    </w:p>
    <w:bookmarkEnd w:id="384"/>
    <w:bookmarkStart w:name="z40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 </w:t>
      </w:r>
    </w:p>
    <w:bookmarkEnd w:id="385"/>
    <w:bookmarkStart w:name="z404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367"/>
        <w:gridCol w:w="1761"/>
        <w:gridCol w:w="6574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38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учащихся: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обучающийся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20 девочек,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30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30 мальчиков, 0,5 лоткового писсуара на 40 мальчиков,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1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личной гигиены женщин (для персонала)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гигиенический душ,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 (женский и мужской)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унитаз и 1 умывальник на 30 мест в зале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3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душевые сетки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4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 и 1 душевая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5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душ, 1 унитаз, 1 умывальник на кабину, одна кабина на 70 девочек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6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для персонала в мед. кабинете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при обеденных залах: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школах-интернатах для слепых и слабовидящих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школах-интернатах для умственно отсталых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10 посадочных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15 посадочных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умывальник на 20 посадочных мест </w:t>
            </w:r>
          </w:p>
        </w:tc>
      </w:tr>
    </w:tbl>
    <w:bookmarkStart w:name="z416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для внешкольных организаций</w:t>
      </w:r>
    </w:p>
    <w:bookmarkEnd w:id="398"/>
    <w:bookmarkStart w:name="z41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416"/>
        <w:gridCol w:w="1345"/>
        <w:gridCol w:w="7486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пп</w:t>
            </w:r>
          </w:p>
          <w:bookmarkEnd w:id="400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1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учащихся: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20 девочек, 1 умывальник на 30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0,5 лотков писсуара и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3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4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душевые сетки</w:t>
            </w:r>
          </w:p>
        </w:tc>
      </w:tr>
    </w:tbl>
    <w:bookmarkStart w:name="z42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bookmarkEnd w:id="405"/>
    <w:bookmarkStart w:name="z42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1691"/>
        <w:gridCol w:w="8550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  <w:bookmarkEnd w:id="407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8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девочек</w:t>
            </w:r>
          </w:p>
          <w:bookmarkEnd w:id="409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4 девочки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ножная ванна на 10 девочек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мальчиков</w:t>
            </w:r>
          </w:p>
          <w:bookmarkEnd w:id="410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мальчиков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писсуар на 5 мальчиков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4 мальчика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ножная ванна на 10 мальчиков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  <w:bookmarkEnd w:id="411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кабины на 15 девочек: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(биде или с поддоном и гибким шлангом)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кабины</w:t>
            </w:r>
          </w:p>
          <w:bookmarkEnd w:id="412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 на 10 спальных мест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</w:t>
            </w:r>
          </w:p>
          <w:bookmarkEnd w:id="413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ванна на 10 спальных мест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</w:t>
            </w:r>
          </w:p>
          <w:bookmarkEnd w:id="414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места на одну душевую сетку (по 0,5 м длины скамейки на место)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Туалеты при душевых и ваннах </w:t>
            </w:r>
          </w:p>
          <w:bookmarkEnd w:id="415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туалет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в шлюзе при туалете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35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Рекомендуемая масса порции блюд в граммах в зависимости от возраста</w:t>
      </w:r>
    </w:p>
    <w:bookmarkEnd w:id="416"/>
    <w:bookmarkStart w:name="z43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9"/>
        <w:gridCol w:w="4535"/>
        <w:gridCol w:w="4536"/>
      </w:tblGrid>
      <w:tr>
        <w:trPr>
          <w:trHeight w:val="30" w:hRule="atLeast"/>
        </w:trPr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пищи, блюдо</w:t>
            </w:r>
          </w:p>
          <w:bookmarkEnd w:id="4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11 лет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11-18 лет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блюда</w:t>
            </w:r>
          </w:p>
          <w:bookmarkEnd w:id="420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блюда:</w:t>
            </w:r>
          </w:p>
          <w:bookmarkEnd w:id="421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</w:t>
            </w:r>
          </w:p>
          <w:bookmarkEnd w:id="422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Мясо, котлета, рыба, птица </w:t>
            </w:r>
          </w:p>
          <w:bookmarkEnd w:id="423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Овощное, яичное, творожное, мясное блюдо и каша</w:t>
            </w:r>
          </w:p>
          <w:bookmarkEnd w:id="424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  <w:bookmarkEnd w:id="425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блюда</w:t>
            </w:r>
          </w:p>
          <w:bookmarkEnd w:id="426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48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Замена пищевой продукции</w:t>
      </w:r>
    </w:p>
    <w:bookmarkEnd w:id="427"/>
    <w:bookmarkStart w:name="z44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283"/>
        <w:gridCol w:w="2951"/>
        <w:gridCol w:w="4110"/>
        <w:gridCol w:w="295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Продукт, подлежащий замене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заменитель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1 категории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1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цельное 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айран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стерилизованное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2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3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4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5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6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обезглавленная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7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сушеные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94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Бракеражный журнал скоропортящейся пищевой продукции и полуфабрикатов </w:t>
      </w:r>
    </w:p>
    <w:bookmarkEnd w:id="4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557"/>
        <w:gridCol w:w="2517"/>
        <w:gridCol w:w="1486"/>
        <w:gridCol w:w="1331"/>
        <w:gridCol w:w="1951"/>
        <w:gridCol w:w="1177"/>
        <w:gridCol w:w="1435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час, поступления продовольственного сырья и пищевых продуктов)</w:t>
            </w:r>
          </w:p>
          <w:bookmarkEnd w:id="4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пищевых продуктов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подпись ответственного лица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 примечание *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1"/>
          <w:p>
            <w:pPr>
              <w:spacing w:after="20"/>
              <w:ind w:left="20"/>
              <w:jc w:val="both"/>
            </w:pPr>
          </w:p>
          <w:bookmarkEnd w:id="4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Указываются факты списания, возврата продуктов и др.</w:t>
      </w:r>
    </w:p>
    <w:bookmarkEnd w:id="442"/>
    <w:bookmarkStart w:name="z500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"С – витаминизации"</w:t>
      </w:r>
    </w:p>
    <w:bookmarkEnd w:id="4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624"/>
        <w:gridCol w:w="2076"/>
        <w:gridCol w:w="4448"/>
        <w:gridCol w:w="1625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приготовления блюда</w:t>
            </w:r>
          </w:p>
          <w:bookmarkEnd w:id="444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добавленного витамина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витамина "С" в одной порции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5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5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органолептической оценки качества блюд и кулинарных изделий</w:t>
      </w:r>
    </w:p>
    <w:bookmarkEnd w:id="4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000"/>
        <w:gridCol w:w="2073"/>
        <w:gridCol w:w="1296"/>
        <w:gridCol w:w="3023"/>
        <w:gridCol w:w="2549"/>
        <w:gridCol w:w="644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время, изготовления блюд и кулинарных изделий</w:t>
            </w:r>
          </w:p>
          <w:bookmarkEnd w:id="44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 и кулинарных изделий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 реализации (время)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7 указываются факты запрещения к реализации готовой продукции</w:t>
      </w:r>
    </w:p>
    <w:bookmarkEnd w:id="449"/>
    <w:bookmarkStart w:name="z511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4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580"/>
        <w:gridCol w:w="505"/>
        <w:gridCol w:w="784"/>
        <w:gridCol w:w="505"/>
        <w:gridCol w:w="505"/>
        <w:gridCol w:w="505"/>
        <w:gridCol w:w="505"/>
        <w:gridCol w:w="505"/>
        <w:gridCol w:w="784"/>
        <w:gridCol w:w="784"/>
        <w:gridCol w:w="784"/>
        <w:gridCol w:w="784"/>
        <w:gridCol w:w="784"/>
        <w:gridCol w:w="784"/>
        <w:gridCol w:w="1346"/>
        <w:gridCol w:w="111"/>
        <w:gridCol w:w="111"/>
        <w:gridCol w:w="112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1"/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/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2"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*здоров, болен, отстранен от работы, санирован, отпуск, выходной</w:t>
      </w:r>
    </w:p>
    <w:bookmarkEnd w:id="453"/>
    <w:bookmarkStart w:name="z518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контроля за выполнением норм пищевой продукции за___месяц ________г. </w:t>
      </w:r>
    </w:p>
    <w:bookmarkEnd w:id="4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84"/>
        <w:gridCol w:w="2322"/>
        <w:gridCol w:w="492"/>
        <w:gridCol w:w="492"/>
        <w:gridCol w:w="492"/>
        <w:gridCol w:w="630"/>
        <w:gridCol w:w="769"/>
        <w:gridCol w:w="2501"/>
        <w:gridCol w:w="1292"/>
        <w:gridCol w:w="2326"/>
      </w:tblGrid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5"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7"/>
          <w:p>
            <w:pPr>
              <w:spacing w:after="20"/>
              <w:ind w:left="20"/>
              <w:jc w:val="both"/>
            </w:pPr>
          </w:p>
          <w:bookmarkEnd w:id="457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</w:t>
      </w:r>
    </w:p>
    <w:bookmarkEnd w:id="4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26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7198"/>
        <w:gridCol w:w="3374"/>
      </w:tblGrid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инструментария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медицинские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7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7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7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8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8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8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Простыни одноразовые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8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бумажные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8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8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8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Уборочный инвентарь: ведра, швабра, ветоши, емкости для хранения ветошей, перчатки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8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на 3 месяца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8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9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9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9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9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9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9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9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9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9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0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0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мыло с дозатором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изменениями, внесенными приказом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7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документация объектов </w:t>
      </w:r>
    </w:p>
    <w:bookmarkEnd w:id="504"/>
    <w:bookmarkStart w:name="z57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документацией являются:</w:t>
      </w:r>
    </w:p>
    <w:bookmarkEnd w:id="505"/>
    <w:bookmarkStart w:name="z57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инфекционных заболеваний;</w:t>
      </w:r>
    </w:p>
    <w:bookmarkEnd w:id="506"/>
    <w:bookmarkStart w:name="z57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контактов с острыми инфекционными заболеваниями;</w:t>
      </w:r>
    </w:p>
    <w:bookmarkEnd w:id="507"/>
    <w:bookmarkStart w:name="z57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профилактических прививок;</w:t>
      </w:r>
    </w:p>
    <w:bookmarkEnd w:id="508"/>
    <w:bookmarkStart w:name="z57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учета профилактических прививок;</w:t>
      </w:r>
    </w:p>
    <w:bookmarkEnd w:id="509"/>
    <w:bookmarkStart w:name="z57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движения вакцин, других бактериальных препаратов;</w:t>
      </w:r>
    </w:p>
    <w:bookmarkEnd w:id="510"/>
    <w:bookmarkStart w:name="z58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 регистрации проб Манту;</w:t>
      </w:r>
    </w:p>
    <w:bookmarkEnd w:id="511"/>
    <w:bookmarkStart w:name="z58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регистрации детей группы риска подлежащих обследованию по пробе Манту;</w:t>
      </w:r>
    </w:p>
    <w:bookmarkEnd w:id="512"/>
    <w:bookmarkStart w:name="z58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8)журнал туберкулино-положительных лиц, подлежащих дообследованию у фтизиопедиатра;</w:t>
      </w:r>
    </w:p>
    <w:bookmarkEnd w:id="5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журнал регистрации лиц, обследованных на гельминты;</w:t>
      </w:r>
    </w:p>
    <w:bookmarkEnd w:id="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паспорт здоровья ребенка;</w:t>
      </w:r>
    </w:p>
    <w:bookmarkEnd w:id="515"/>
    <w:bookmarkStart w:name="z59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списки детей группы риска;</w:t>
      </w:r>
    </w:p>
    <w:bookmarkEnd w:id="516"/>
    <w:bookmarkStart w:name="z59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журнал учета флюрообследования студентов;</w:t>
      </w:r>
    </w:p>
    <w:bookmarkEnd w:id="517"/>
    <w:bookmarkStart w:name="z59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журнал учета флюроположительных лиц;</w:t>
      </w:r>
    </w:p>
    <w:bookmarkEnd w:id="5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контрольная карта диспансерного наблюдения;</w:t>
      </w:r>
    </w:p>
    <w:bookmarkEnd w:id="519"/>
    <w:bookmarkStart w:name="z59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журнал углубленных профилактических медицинских осмотров, акты специалистов;</w:t>
      </w:r>
    </w:p>
    <w:bookmarkEnd w:id="520"/>
    <w:bookmarkStart w:name="z59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индивидуальные медицинские карты учащихся (воспитанников);</w:t>
      </w:r>
    </w:p>
    <w:bookmarkEnd w:id="5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журнал регистрации состояния здоровья работников пищеблока;</w:t>
      </w:r>
    </w:p>
    <w:bookmarkEnd w:id="522"/>
    <w:bookmarkStart w:name="z60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бракеражный журнал для сырой продукции;</w:t>
      </w:r>
    </w:p>
    <w:bookmarkEnd w:id="523"/>
    <w:bookmarkStart w:name="z60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журнал контроля качества готовой пищи (бракеражный)</w:t>
      </w:r>
    </w:p>
    <w:bookmarkEnd w:id="524"/>
    <w:bookmarkStart w:name="z60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журнал "С-витаминизации";</w:t>
      </w:r>
    </w:p>
    <w:bookmarkEnd w:id="525"/>
    <w:bookmarkStart w:name="z60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ведомость контроля за выполнением норм продуктов питания за месяц. </w:t>
      </w:r>
    </w:p>
    <w:bookmarkEnd w:id="5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w10="urn:schemas-microsoft-com:office:word" xmlns:v="urn:schemas-microsoft-com:vml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